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0A4778" w:rsidRDefault="000A4778">
      <w:pPr>
        <w:pStyle w:val="Plattetekst"/>
        <w:rPr>
          <w:rFonts w:ascii="Times New Roman"/>
          <w:sz w:val="20"/>
        </w:rPr>
      </w:pPr>
      <w:bookmarkStart w:id="0" w:name="_Hlk59628389"/>
      <w:bookmarkStart w:id="1" w:name="_Hlk59694534"/>
      <w:bookmarkStart w:id="2" w:name="_Hlk54367258"/>
      <w:bookmarkEnd w:id="0"/>
    </w:p>
    <w:p w14:paraId="0A37501D" w14:textId="77777777" w:rsidR="000A4778" w:rsidRDefault="000A4778">
      <w:pPr>
        <w:pStyle w:val="Plattetekst"/>
        <w:rPr>
          <w:rFonts w:ascii="Times New Roman"/>
          <w:sz w:val="20"/>
        </w:rPr>
      </w:pPr>
    </w:p>
    <w:p w14:paraId="02EB378F" w14:textId="09BDF258" w:rsidR="000A4778" w:rsidRDefault="005E63A5" w:rsidP="00170DFD">
      <w:pPr>
        <w:pStyle w:val="Plattetekst"/>
        <w:rPr>
          <w:rFonts w:ascii="Times New Roman"/>
          <w:sz w:val="28"/>
        </w:rPr>
      </w:pPr>
      <w:bookmarkStart w:id="3" w:name="_Hlk59628498"/>
      <w:r>
        <w:rPr>
          <w:noProof/>
        </w:rPr>
        <w:drawing>
          <wp:anchor distT="0" distB="0" distL="0" distR="0" simplePos="0" relativeHeight="487483904" behindDoc="1" locked="0" layoutInCell="1" allowOverlap="1" wp14:anchorId="642C180B" wp14:editId="07777777">
            <wp:simplePos x="0" y="0"/>
            <wp:positionH relativeFrom="page">
              <wp:posOffset>3252083</wp:posOffset>
            </wp:positionH>
            <wp:positionV relativeFrom="paragraph">
              <wp:posOffset>67863</wp:posOffset>
            </wp:positionV>
            <wp:extent cx="1025719" cy="73152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rotWithShape="1">
                    <a:blip r:embed="rId10" cstate="print"/>
                    <a:srcRect r="8791" b="30849"/>
                    <a:stretch/>
                  </pic:blipFill>
                  <pic:spPr bwMode="auto">
                    <a:xfrm>
                      <a:off x="0" y="0"/>
                      <a:ext cx="1026001" cy="73172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CCB9CA6" w14:textId="62AF9277" w:rsidR="000A4778" w:rsidRPr="005E63A5" w:rsidRDefault="00D272D9" w:rsidP="2F48975D">
      <w:pPr>
        <w:pStyle w:val="Titel"/>
        <w:spacing w:line="259" w:lineRule="auto"/>
        <w:rPr>
          <w:color w:val="044585"/>
        </w:rPr>
        <w:sectPr w:rsidR="000A4778" w:rsidRPr="005E63A5">
          <w:footerReference w:type="default" r:id="rId11"/>
          <w:type w:val="continuous"/>
          <w:pgSz w:w="11910" w:h="16850"/>
          <w:pgMar w:top="280" w:right="440" w:bottom="740" w:left="500" w:header="708" w:footer="547" w:gutter="0"/>
          <w:cols w:space="708"/>
        </w:sectPr>
      </w:pPr>
      <w:r>
        <w:rPr>
          <w:color w:val="044585"/>
          <w:w w:val="105"/>
        </w:rPr>
        <w:t xml:space="preserve">WZC </w:t>
      </w:r>
      <w:r w:rsidR="1510A9A2">
        <w:rPr>
          <w:color w:val="044585"/>
          <w:w w:val="105"/>
        </w:rPr>
        <w:t xml:space="preserve"> </w:t>
      </w:r>
      <w:r w:rsidR="0D3022FE">
        <w:rPr>
          <w:color w:val="044585"/>
          <w:w w:val="105"/>
        </w:rPr>
        <w:t>S</w:t>
      </w:r>
      <w:r w:rsidR="00170DFD">
        <w:rPr>
          <w:color w:val="044585"/>
          <w:w w:val="105"/>
        </w:rPr>
        <w:t>int - Jozef</w:t>
      </w:r>
    </w:p>
    <w:p w14:paraId="336CDC31" w14:textId="6576921C" w:rsidR="64871A5F" w:rsidRDefault="00170DFD" w:rsidP="2F48975D">
      <w:pPr>
        <w:spacing w:before="101" w:line="256" w:lineRule="exact"/>
        <w:ind w:right="138"/>
        <w:jc w:val="right"/>
      </w:pPr>
      <w:r>
        <w:rPr>
          <w:color w:val="28313A"/>
          <w:sz w:val="20"/>
          <w:szCs w:val="20"/>
        </w:rPr>
        <w:t xml:space="preserve">Wegvoeringstraat 65 </w:t>
      </w:r>
    </w:p>
    <w:p w14:paraId="5F4DF5D0" w14:textId="49441530" w:rsidR="64871A5F" w:rsidRDefault="00170DFD" w:rsidP="2F48975D">
      <w:pPr>
        <w:spacing w:before="101" w:line="256" w:lineRule="exact"/>
        <w:ind w:right="138"/>
        <w:jc w:val="right"/>
      </w:pPr>
      <w:r>
        <w:rPr>
          <w:color w:val="28313A"/>
          <w:sz w:val="20"/>
          <w:szCs w:val="20"/>
        </w:rPr>
        <w:t>9230 Wetteren</w:t>
      </w:r>
    </w:p>
    <w:p w14:paraId="60668C89" w14:textId="77777777" w:rsidR="005E63A5" w:rsidRDefault="005E63A5">
      <w:pPr>
        <w:pStyle w:val="Plattetekst"/>
        <w:spacing w:before="10"/>
        <w:rPr>
          <w:rFonts w:ascii="Arial"/>
          <w:b/>
          <w:sz w:val="49"/>
        </w:rPr>
      </w:pPr>
      <w:r>
        <w:rPr>
          <w:noProof/>
        </w:rPr>
        <mc:AlternateContent>
          <mc:Choice Requires="wps">
            <w:drawing>
              <wp:anchor distT="0" distB="0" distL="114300" distR="114300" simplePos="0" relativeHeight="15729664" behindDoc="0" locked="0" layoutInCell="1" allowOverlap="1" wp14:anchorId="34A93ACC" wp14:editId="07777777">
                <wp:simplePos x="0" y="0"/>
                <wp:positionH relativeFrom="page">
                  <wp:posOffset>6562449</wp:posOffset>
                </wp:positionH>
                <wp:positionV relativeFrom="page">
                  <wp:posOffset>1892631</wp:posOffset>
                </wp:positionV>
                <wp:extent cx="1002030" cy="95250"/>
                <wp:effectExtent l="0" t="0" r="0"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030" cy="95250"/>
                        </a:xfrm>
                        <a:prstGeom prst="rect">
                          <a:avLst/>
                        </a:prstGeom>
                        <a:solidFill>
                          <a:srgbClr val="0445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0F68A4B3">
              <v:rect id="Rectangle 5" style="position:absolute;margin-left:516.75pt;margin-top:149.05pt;width:78.9pt;height:7.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044585" stroked="f" w14:anchorId="1829B5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">
                <w10:wrap anchorx="page" anchory="page"/>
              </v:rect>
            </w:pict>
          </mc:Fallback>
        </mc:AlternateContent>
      </w:r>
    </w:p>
    <w:p w14:paraId="6A05A809" w14:textId="77777777" w:rsidR="005E63A5" w:rsidRDefault="005E63A5" w:rsidP="005E63A5">
      <w:pPr>
        <w:ind w:right="-3983" w:firstLine="426"/>
        <w:rPr>
          <w:b/>
          <w:i/>
          <w:color w:val="044585"/>
          <w:sz w:val="26"/>
        </w:rPr>
      </w:pPr>
    </w:p>
    <w:p w14:paraId="20E0FA34" w14:textId="77777777" w:rsidR="000A4778" w:rsidRPr="00E032DC" w:rsidRDefault="00B630BC" w:rsidP="00170DFD">
      <w:pPr>
        <w:pStyle w:val="Plattetekst"/>
        <w:spacing w:before="109" w:line="259" w:lineRule="auto"/>
        <w:ind w:left="-142"/>
        <w:jc w:val="right"/>
        <w:rPr>
          <w:color w:val="28313A"/>
          <w:sz w:val="22"/>
          <w:szCs w:val="22"/>
        </w:rPr>
      </w:pPr>
      <w:r w:rsidRPr="00E032DC">
        <w:rPr>
          <w:color w:val="28313A"/>
          <w:sz w:val="22"/>
          <w:szCs w:val="22"/>
        </w:rPr>
        <w:t>2</w:t>
      </w:r>
      <w:r w:rsidR="43353DF2" w:rsidRPr="00E032DC">
        <w:rPr>
          <w:color w:val="28313A"/>
          <w:sz w:val="22"/>
          <w:szCs w:val="22"/>
        </w:rPr>
        <w:t>4</w:t>
      </w:r>
      <w:r w:rsidRPr="00E032DC">
        <w:rPr>
          <w:color w:val="28313A"/>
          <w:sz w:val="22"/>
          <w:szCs w:val="22"/>
        </w:rPr>
        <w:t xml:space="preserve"> december 2020</w:t>
      </w:r>
      <w:r w:rsidR="5DC555A0" w:rsidRPr="00E032DC">
        <w:rPr>
          <w:color w:val="28313A"/>
          <w:sz w:val="22"/>
          <w:szCs w:val="22"/>
        </w:rPr>
        <w:t xml:space="preserve"> –</w:t>
      </w:r>
      <w:r w:rsidR="1A7F3C9C" w:rsidRPr="00E032DC">
        <w:rPr>
          <w:color w:val="28313A"/>
          <w:sz w:val="22"/>
          <w:szCs w:val="22"/>
        </w:rPr>
        <w:t xml:space="preserve"> </w:t>
      </w:r>
      <w:r w:rsidR="00170DFD" w:rsidRPr="00E032DC">
        <w:rPr>
          <w:color w:val="28313A"/>
          <w:sz w:val="22"/>
          <w:szCs w:val="22"/>
        </w:rPr>
        <w:t>Wetteren</w:t>
      </w:r>
    </w:p>
    <w:p w14:paraId="48931112" w14:textId="77777777" w:rsidR="00193E57" w:rsidRDefault="00193E57" w:rsidP="00170DFD">
      <w:pPr>
        <w:rPr>
          <w:sz w:val="26"/>
          <w:szCs w:val="26"/>
        </w:rPr>
      </w:pPr>
    </w:p>
    <w:p w14:paraId="7D6BE5F3" w14:textId="77777777" w:rsidR="00193E57" w:rsidRDefault="00193E57" w:rsidP="00170DFD">
      <w:pPr>
        <w:rPr>
          <w:sz w:val="26"/>
          <w:szCs w:val="26"/>
        </w:rPr>
      </w:pPr>
    </w:p>
    <w:p w14:paraId="4E27E06A" w14:textId="47977736" w:rsidR="00170DFD" w:rsidRPr="00E032DC" w:rsidRDefault="00170DFD" w:rsidP="00170DFD">
      <w:r w:rsidRPr="00E032DC">
        <w:t xml:space="preserve">Geachte </w:t>
      </w:r>
      <w:r w:rsidR="00E032DC" w:rsidRPr="00E032DC">
        <w:t>familie</w:t>
      </w:r>
      <w:r w:rsidRPr="00E032DC">
        <w:t>,</w:t>
      </w:r>
    </w:p>
    <w:p w14:paraId="69E4BF36" w14:textId="77777777" w:rsidR="00170DFD" w:rsidRPr="00E032DC" w:rsidRDefault="00170DFD" w:rsidP="00170DFD"/>
    <w:p w14:paraId="7AD113DC" w14:textId="77777777" w:rsidR="00193E57" w:rsidRPr="00E032DC" w:rsidRDefault="00193E57" w:rsidP="00170DFD">
      <w:pPr>
        <w:jc w:val="both"/>
      </w:pPr>
    </w:p>
    <w:p w14:paraId="078860F9" w14:textId="41F3DB74" w:rsidR="00170DFD" w:rsidRPr="00E032DC" w:rsidRDefault="00170DFD" w:rsidP="00170DFD">
      <w:pPr>
        <w:jc w:val="both"/>
      </w:pPr>
      <w:r w:rsidRPr="00E032DC">
        <w:t>Jullie hebben er ongetwijfeld al over ge</w:t>
      </w:r>
      <w:r w:rsidR="00193E57" w:rsidRPr="00E032DC">
        <w:t>hoord</w:t>
      </w:r>
      <w:r w:rsidRPr="00E032DC">
        <w:t xml:space="preserve"> in het nieuws. Het vaccin tegen het Covid-19 virus komt nu wel heel dichtbij. De regering besliste dat de bewoners, personeel en vrijwilligers van de woonzorgcentra als eerste aan de beurt komen. We delen graag met jullie de informatie die nu al bekend is.</w:t>
      </w:r>
    </w:p>
    <w:p w14:paraId="15FCE895" w14:textId="77777777" w:rsidR="00170DFD" w:rsidRPr="00E032DC" w:rsidRDefault="00170DFD" w:rsidP="00170DFD">
      <w:pPr>
        <w:jc w:val="both"/>
      </w:pPr>
    </w:p>
    <w:p w14:paraId="2273517B" w14:textId="77777777" w:rsidR="00170DFD" w:rsidRPr="00E032DC" w:rsidRDefault="00170DFD" w:rsidP="00170DFD">
      <w:pPr>
        <w:jc w:val="both"/>
      </w:pPr>
      <w:r w:rsidRPr="00E032DC">
        <w:t xml:space="preserve">Het vaccin van </w:t>
      </w:r>
      <w:r w:rsidRPr="00E032DC">
        <w:rPr>
          <w:b/>
          <w:bCs/>
        </w:rPr>
        <w:t>Pfizer</w:t>
      </w:r>
      <w:r w:rsidRPr="00E032DC">
        <w:t xml:space="preserve">, geproduceerd in België, is als eerste beschikbaar. Europa onderwerpt alle vaccins aan een zeer grondige kwaliteitscontrole. Dit betekent ook dat het vaccin als absoluut veilig wordt beschouwd. </w:t>
      </w:r>
    </w:p>
    <w:p w14:paraId="3D099BBF" w14:textId="77777777" w:rsidR="00170DFD" w:rsidRPr="00E032DC" w:rsidRDefault="00170DFD" w:rsidP="00170DFD">
      <w:pPr>
        <w:jc w:val="both"/>
      </w:pPr>
    </w:p>
    <w:p w14:paraId="34A8D3D7" w14:textId="77777777" w:rsidR="00170DFD" w:rsidRPr="00E032DC" w:rsidRDefault="00170DFD" w:rsidP="00170DFD">
      <w:pPr>
        <w:jc w:val="both"/>
      </w:pPr>
      <w:r w:rsidRPr="00E032DC">
        <w:t xml:space="preserve">Elke persoon moet met het Pfizer-vaccin </w:t>
      </w:r>
      <w:r w:rsidRPr="00E032DC">
        <w:rPr>
          <w:b/>
          <w:bCs/>
        </w:rPr>
        <w:t>tweemaal gevaccineerd</w:t>
      </w:r>
      <w:r w:rsidRPr="00E032DC">
        <w:t xml:space="preserve"> worden, met een tussentijd van drie weken. Uit wetenschappelijke studies blijkt dat de werkzaamheid van het vaccin 90% bedraagt. Het vaccin maakt dat je in hoge mate beschermd bent tegen Covid-19; als je toch ziek wordt zullen de symptomen ook veel milder zijn. </w:t>
      </w:r>
    </w:p>
    <w:p w14:paraId="4BD3B6B2" w14:textId="77777777" w:rsidR="00170DFD" w:rsidRPr="00E032DC" w:rsidRDefault="00170DFD" w:rsidP="00170DFD">
      <w:pPr>
        <w:jc w:val="both"/>
      </w:pPr>
    </w:p>
    <w:p w14:paraId="1414B178" w14:textId="7535CC9C" w:rsidR="00170DFD" w:rsidRPr="00E032DC" w:rsidRDefault="00170DFD" w:rsidP="00170DFD">
      <w:pPr>
        <w:jc w:val="both"/>
      </w:pPr>
      <w:r w:rsidRPr="00E032DC">
        <w:t xml:space="preserve">De concrete vaccinatie in de woonzorgcentra zal gebeuren </w:t>
      </w:r>
      <w:r w:rsidRPr="00E032DC">
        <w:rPr>
          <w:b/>
          <w:bCs/>
        </w:rPr>
        <w:t>vanaf januari 2021</w:t>
      </w:r>
      <w:r w:rsidRPr="00E032DC">
        <w:t>. De bewoners komen eerst aan bod, in een later stadium de medewerkers. We hebben alvast een aanvraag ingediend voor de week van 11 januari 2021</w:t>
      </w:r>
      <w:r w:rsidR="00193E57" w:rsidRPr="00E032DC">
        <w:t xml:space="preserve"> (vaccinatie bewoners) </w:t>
      </w:r>
      <w:r w:rsidRPr="00E032DC">
        <w:t xml:space="preserve">. </w:t>
      </w:r>
      <w:r w:rsidRPr="00E032DC">
        <w:rPr>
          <w:b/>
          <w:bCs/>
          <w:u w:val="single"/>
        </w:rPr>
        <w:t>Wanneer ons woonzorgcentrum precies aan de beurt zal zijn, is voorlopig nog onbekend</w:t>
      </w:r>
      <w:r w:rsidRPr="00E032DC">
        <w:t xml:space="preserve">. U ontvangt daarover later meer informatie, evenals over de manier waarop wij de vaccinatie concreet zullen organiseren. </w:t>
      </w:r>
    </w:p>
    <w:p w14:paraId="78E90429" w14:textId="77777777" w:rsidR="00170DFD" w:rsidRPr="00E032DC" w:rsidRDefault="00170DFD" w:rsidP="00170DFD">
      <w:pPr>
        <w:jc w:val="both"/>
      </w:pPr>
    </w:p>
    <w:p w14:paraId="1E51823F" w14:textId="77777777" w:rsidR="00170DFD" w:rsidRPr="00E032DC" w:rsidRDefault="00170DFD" w:rsidP="00170DFD">
      <w:pPr>
        <w:jc w:val="both"/>
      </w:pPr>
      <w:r w:rsidRPr="00E032DC">
        <w:t xml:space="preserve">Op vzw-niveau is een projectgroep opgericht om de vaccinaties in goede banen te leiden. Deze groep bestaat uit artsen, een afvaardiging van directies van de huizen en centrale unit en stafmedewerkers. </w:t>
      </w:r>
    </w:p>
    <w:p w14:paraId="37FE6D59" w14:textId="77777777" w:rsidR="00170DFD" w:rsidRPr="00E032DC" w:rsidRDefault="00170DFD" w:rsidP="00170DFD">
      <w:pPr>
        <w:jc w:val="both"/>
      </w:pPr>
    </w:p>
    <w:p w14:paraId="36B5CD98" w14:textId="0B2A350C" w:rsidR="00170DFD" w:rsidRPr="00E032DC" w:rsidRDefault="00170DFD" w:rsidP="00170DFD">
      <w:pPr>
        <w:jc w:val="both"/>
      </w:pPr>
      <w:r w:rsidRPr="00E032DC">
        <w:t xml:space="preserve">De vaccinatie tegen Covid-19 is niet verplicht. Als vzw Zorg-Saam ZKJ raden we de vaccinatie wel ten sterkste aan. </w:t>
      </w:r>
      <w:r w:rsidRPr="00E032DC">
        <w:rPr>
          <w:b/>
          <w:bCs/>
        </w:rPr>
        <w:t>Het vaccin is dé manier waarop we in 2021 de pandemie kunnen overwinnen</w:t>
      </w:r>
      <w:r w:rsidRPr="00E032DC">
        <w:t xml:space="preserve">. We hopen dat we hiermee onze kwetsbare bewoners kunnen beschermen en gespaard zullen blijven van uitbraken.  Het zal nog enige tijd vergen vooraleer alles kan terugkeren naar een normale situatie, maar de vaccinatie </w:t>
      </w:r>
      <w:r w:rsidR="001B4DF2" w:rsidRPr="00E032DC">
        <w:t xml:space="preserve">is </w:t>
      </w:r>
      <w:r w:rsidRPr="00E032DC">
        <w:t>wel een eerste belangrijke stap.</w:t>
      </w:r>
    </w:p>
    <w:p w14:paraId="779D0706" w14:textId="77777777" w:rsidR="00170DFD" w:rsidRPr="00E032DC" w:rsidRDefault="00170DFD" w:rsidP="00170DFD">
      <w:pPr>
        <w:jc w:val="both"/>
      </w:pPr>
    </w:p>
    <w:p w14:paraId="0EBF056D" w14:textId="77777777" w:rsidR="00170DFD" w:rsidRPr="00E032DC" w:rsidRDefault="00170DFD" w:rsidP="00170DFD">
      <w:pPr>
        <w:rPr>
          <w:rStyle w:val="Hyperlink"/>
        </w:rPr>
      </w:pPr>
    </w:p>
    <w:p w14:paraId="1ADCEE39" w14:textId="5FBA7BD1" w:rsidR="00170DFD" w:rsidRPr="00E032DC" w:rsidRDefault="00170DFD" w:rsidP="00170DFD">
      <w:r w:rsidRPr="00E032DC">
        <w:t>Hoogachtend</w:t>
      </w:r>
    </w:p>
    <w:p w14:paraId="102CDB38" w14:textId="77777777" w:rsidR="00170DFD" w:rsidRPr="00E032DC" w:rsidRDefault="00170DFD" w:rsidP="00170DFD"/>
    <w:p w14:paraId="28ABB6A8" w14:textId="2F641F27" w:rsidR="00170DFD" w:rsidRPr="00E032DC" w:rsidRDefault="00170DFD" w:rsidP="00170DFD">
      <w:r w:rsidRPr="00E032DC">
        <w:t>Namens de leden van de projectgroep, het directieteam en CRA van het woonzorgcentrum</w:t>
      </w:r>
    </w:p>
    <w:p w14:paraId="233CD0EE" w14:textId="637FD8FC" w:rsidR="00170DFD" w:rsidRPr="00E032DC" w:rsidRDefault="00170DFD" w:rsidP="00170DFD">
      <w:r w:rsidRPr="00E032DC">
        <w:t>Filip Audenaert – Algemeen directeur</w:t>
      </w:r>
    </w:p>
    <w:p w14:paraId="46211099" w14:textId="17CA6CDB" w:rsidR="00170DFD" w:rsidRPr="00E032DC" w:rsidRDefault="00170DFD" w:rsidP="00170DFD">
      <w:r w:rsidRPr="00E032DC">
        <w:t xml:space="preserve">Sarah Willems – </w:t>
      </w:r>
      <w:r w:rsidR="00237D71" w:rsidRPr="00E032DC">
        <w:t>Zorgverantwoordelijke</w:t>
      </w:r>
    </w:p>
    <w:p w14:paraId="2B0C8B53" w14:textId="6011D1B8" w:rsidR="00170DFD" w:rsidRPr="00E032DC" w:rsidRDefault="00170DFD" w:rsidP="00170DFD">
      <w:r w:rsidRPr="00E032DC">
        <w:t xml:space="preserve">Dr. Guy Verstraete – CRA </w:t>
      </w:r>
    </w:p>
    <w:p w14:paraId="3264DB7D" w14:textId="2855FC44" w:rsidR="00193E57" w:rsidRPr="00E032DC" w:rsidRDefault="00193E57" w:rsidP="00170DFD"/>
    <w:p w14:paraId="120AF73C" w14:textId="29CFA873" w:rsidR="00193E57" w:rsidRPr="00E032DC" w:rsidRDefault="00193E57" w:rsidP="00170DFD"/>
    <w:p w14:paraId="4871801C" w14:textId="2F0BE593" w:rsidR="00170DFD" w:rsidRPr="00E032DC" w:rsidRDefault="00193E57" w:rsidP="00170DFD">
      <w:r w:rsidRPr="00E032DC">
        <w:rPr>
          <w:noProof/>
        </w:rPr>
        <w:drawing>
          <wp:anchor distT="0" distB="0" distL="114300" distR="114300" simplePos="0" relativeHeight="487484928" behindDoc="0" locked="0" layoutInCell="1" allowOverlap="1" wp14:anchorId="6C7F73A6" wp14:editId="7672FA09">
            <wp:simplePos x="0" y="0"/>
            <wp:positionH relativeFrom="margin">
              <wp:align>left</wp:align>
            </wp:positionH>
            <wp:positionV relativeFrom="paragraph">
              <wp:posOffset>208915</wp:posOffset>
            </wp:positionV>
            <wp:extent cx="6191023" cy="952465"/>
            <wp:effectExtent l="0" t="0" r="635" b="635"/>
            <wp:wrapThrough wrapText="bothSides">
              <wp:wrapPolygon edited="0">
                <wp:start x="0" y="0"/>
                <wp:lineTo x="0" y="21182"/>
                <wp:lineTo x="21536" y="21182"/>
                <wp:lineTo x="21536" y="0"/>
                <wp:lineTo x="0" y="0"/>
              </wp:wrapPolygon>
            </wp:wrapThrough>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2">
                      <a:extLst>
                        <a:ext uri="{28A0092B-C50C-407E-A947-70E740481C1C}">
                          <a14:useLocalDpi xmlns:a14="http://schemas.microsoft.com/office/drawing/2010/main" val="0"/>
                        </a:ext>
                      </a:extLst>
                    </a:blip>
                    <a:stretch>
                      <a:fillRect/>
                    </a:stretch>
                  </pic:blipFill>
                  <pic:spPr>
                    <a:xfrm>
                      <a:off x="0" y="0"/>
                      <a:ext cx="6191023" cy="952465"/>
                    </a:xfrm>
                    <a:prstGeom prst="rect">
                      <a:avLst/>
                    </a:prstGeom>
                  </pic:spPr>
                </pic:pic>
              </a:graphicData>
            </a:graphic>
            <wp14:sizeRelH relativeFrom="page">
              <wp14:pctWidth>0</wp14:pctWidth>
            </wp14:sizeRelH>
            <wp14:sizeRelV relativeFrom="page">
              <wp14:pctHeight>0</wp14:pctHeight>
            </wp14:sizeRelV>
          </wp:anchor>
        </w:drawing>
      </w:r>
    </w:p>
    <w:bookmarkEnd w:id="1"/>
    <w:p w14:paraId="09C3131B" w14:textId="23E2A21A" w:rsidR="00170DFD" w:rsidRPr="00170DFD" w:rsidRDefault="00170DFD" w:rsidP="00170DFD">
      <w:pPr>
        <w:sectPr w:rsidR="00170DFD" w:rsidRPr="00170DFD" w:rsidSect="005E63A5">
          <w:type w:val="continuous"/>
          <w:pgSz w:w="11910" w:h="16850"/>
          <w:pgMar w:top="280" w:right="995" w:bottom="740" w:left="500" w:header="708" w:footer="708" w:gutter="0"/>
          <w:cols w:space="838"/>
        </w:sectPr>
      </w:pPr>
    </w:p>
    <w:bookmarkEnd w:id="3"/>
    <w:bookmarkEnd w:id="2"/>
    <w:p w14:paraId="4A29F6CC" w14:textId="23C6F529" w:rsidR="00170DFD" w:rsidRDefault="00170DFD" w:rsidP="00170DFD">
      <w:pPr>
        <w:jc w:val="both"/>
        <w:rPr>
          <w:rFonts w:asciiTheme="minorHAnsi" w:hAnsiTheme="minorHAnsi" w:cstheme="minorHAnsi"/>
          <w:sz w:val="24"/>
          <w:szCs w:val="24"/>
        </w:rPr>
      </w:pPr>
    </w:p>
    <w:sectPr w:rsidR="00170DFD" w:rsidSect="00B07862">
      <w:pgSz w:w="11910" w:h="16850"/>
      <w:pgMar w:top="280" w:right="1137" w:bottom="740" w:left="500" w:header="0" w:footer="54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F31CB" w14:textId="77777777" w:rsidR="00B717A0" w:rsidRDefault="00B717A0">
      <w:r>
        <w:separator/>
      </w:r>
    </w:p>
  </w:endnote>
  <w:endnote w:type="continuationSeparator" w:id="0">
    <w:p w14:paraId="53128261" w14:textId="77777777" w:rsidR="00B717A0" w:rsidRDefault="00B71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B83E4" w14:textId="77777777" w:rsidR="000A4778" w:rsidRDefault="00E112D4">
    <w:pPr>
      <w:pStyle w:val="Plattetekst"/>
      <w:spacing w:line="14" w:lineRule="auto"/>
      <w:rPr>
        <w:sz w:val="20"/>
      </w:rPr>
    </w:pPr>
    <w:r>
      <w:rPr>
        <w:noProof/>
      </w:rPr>
      <mc:AlternateContent>
        <mc:Choice Requires="wps">
          <w:drawing>
            <wp:anchor distT="0" distB="0" distL="114300" distR="114300" simplePos="0" relativeHeight="487478272" behindDoc="1" locked="0" layoutInCell="1" allowOverlap="1" wp14:anchorId="6472CC71" wp14:editId="07777777">
              <wp:simplePos x="0" y="0"/>
              <wp:positionH relativeFrom="page">
                <wp:posOffset>0</wp:posOffset>
              </wp:positionH>
              <wp:positionV relativeFrom="page">
                <wp:posOffset>10171430</wp:posOffset>
              </wp:positionV>
              <wp:extent cx="7562850" cy="525145"/>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0" cy="525145"/>
                      </a:xfrm>
                      <a:prstGeom prst="rect">
                        <a:avLst/>
                      </a:prstGeom>
                      <a:solidFill>
                        <a:srgbClr val="0445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4CC608C8">
            <v:rect id="Rectangle 4" style="position:absolute;margin-left:0;margin-top:800.9pt;width:595.5pt;height:41.35pt;z-index:-1583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044585" stroked="f" w14:anchorId="4E813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">
              <w10:wrap anchorx="page" anchory="page"/>
            </v:rect>
          </w:pict>
        </mc:Fallback>
      </mc:AlternateContent>
    </w:r>
    <w:r>
      <w:rPr>
        <w:noProof/>
      </w:rPr>
      <mc:AlternateContent>
        <mc:Choice Requires="wps">
          <w:drawing>
            <wp:anchor distT="0" distB="0" distL="114300" distR="114300" simplePos="0" relativeHeight="487479296" behindDoc="1" locked="0" layoutInCell="1" allowOverlap="1" wp14:anchorId="503B3378" wp14:editId="07777777">
              <wp:simplePos x="0" y="0"/>
              <wp:positionH relativeFrom="page">
                <wp:posOffset>2746375</wp:posOffset>
              </wp:positionH>
              <wp:positionV relativeFrom="page">
                <wp:posOffset>10333355</wp:posOffset>
              </wp:positionV>
              <wp:extent cx="2073275" cy="19875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27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3A86C" w14:textId="77777777" w:rsidR="000A4778" w:rsidRPr="005E63A5" w:rsidRDefault="00E032DC" w:rsidP="005E63A5">
                          <w:pPr>
                            <w:spacing w:before="20"/>
                            <w:ind w:left="20"/>
                            <w:jc w:val="center"/>
                            <w:rPr>
                              <w:b/>
                              <w:bCs/>
                              <w:sz w:val="20"/>
                            </w:rPr>
                          </w:pPr>
                          <w:hyperlink r:id="rId1">
                            <w:r w:rsidR="005E63A5" w:rsidRPr="005E63A5">
                              <w:rPr>
                                <w:b/>
                                <w:bCs/>
                                <w:color w:val="F7F7F7"/>
                                <w:sz w:val="20"/>
                              </w:rPr>
                              <w:t>#SAMENZORGENVOORELKAAR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014E19E4">
            <v:shapetype id="_x0000_t202" coordsize="21600,21600" o:spt="202" path="m,l,21600r21600,l21600,xe">
              <v:stroke joinstyle="miter"/>
              <v:path gradientshapeok="t" o:connecttype="rect"/>
            </v:shapetype>
            <v:shape id="Text Box 2" style="position:absolute;margin-left:216.25pt;margin-top:813.65pt;width:163.25pt;height:15.65pt;z-index:-1583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">
              <v:textbox inset="0,0,0,0">
                <w:txbxContent>
                  <w:p w:rsidRPr="005E63A5" w:rsidR="000A4778" w:rsidP="005E63A5" w:rsidRDefault="00B717A0" w14:paraId="17A7977B" wp14:textId="77777777">
                    <w:pPr>
                      <w:spacing w:before="20"/>
                      <w:ind w:left="20"/>
                      <w:jc w:val="center"/>
                      <w:rPr>
                        <w:b/>
                        <w:bCs/>
                        <w:sz w:val="20"/>
                      </w:rPr>
                    </w:pPr>
                    <w:hyperlink r:id="rId2">
                      <w:r w:rsidRPr="005E63A5" w:rsidR="005E63A5">
                        <w:rPr>
                          <w:b/>
                          <w:bCs/>
                          <w:color w:val="F7F7F7"/>
                          <w:sz w:val="20"/>
                        </w:rPr>
                        <w:t>#SAMENZORGENVOORELKAAR</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86C05" w14:textId="77777777" w:rsidR="00B717A0" w:rsidRDefault="00B717A0">
      <w:r>
        <w:separator/>
      </w:r>
    </w:p>
  </w:footnote>
  <w:footnote w:type="continuationSeparator" w:id="0">
    <w:p w14:paraId="4101652C" w14:textId="77777777" w:rsidR="00B717A0" w:rsidRDefault="00B717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C3FB2"/>
    <w:multiLevelType w:val="multilevel"/>
    <w:tmpl w:val="9FCCE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397293"/>
    <w:multiLevelType w:val="multilevel"/>
    <w:tmpl w:val="8824368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482807"/>
    <w:multiLevelType w:val="hybridMultilevel"/>
    <w:tmpl w:val="B7FE44D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51A66F3"/>
    <w:multiLevelType w:val="multilevel"/>
    <w:tmpl w:val="6ED0B53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902B44"/>
    <w:multiLevelType w:val="multilevel"/>
    <w:tmpl w:val="1F9CF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778"/>
    <w:rsid w:val="000A4778"/>
    <w:rsid w:val="00170DFD"/>
    <w:rsid w:val="00193E57"/>
    <w:rsid w:val="001B4DF2"/>
    <w:rsid w:val="00237D71"/>
    <w:rsid w:val="00287765"/>
    <w:rsid w:val="0035576C"/>
    <w:rsid w:val="004A014A"/>
    <w:rsid w:val="00542977"/>
    <w:rsid w:val="005C1A4A"/>
    <w:rsid w:val="005E63A5"/>
    <w:rsid w:val="00652D10"/>
    <w:rsid w:val="00820489"/>
    <w:rsid w:val="008D571F"/>
    <w:rsid w:val="009251C6"/>
    <w:rsid w:val="00A47E42"/>
    <w:rsid w:val="00AA0EC2"/>
    <w:rsid w:val="00B07862"/>
    <w:rsid w:val="00B630BC"/>
    <w:rsid w:val="00B717A0"/>
    <w:rsid w:val="00CB470F"/>
    <w:rsid w:val="00D07113"/>
    <w:rsid w:val="00D272D9"/>
    <w:rsid w:val="00E032DC"/>
    <w:rsid w:val="00E112D4"/>
    <w:rsid w:val="0D3022FE"/>
    <w:rsid w:val="0D9A0C6C"/>
    <w:rsid w:val="0DCE91D2"/>
    <w:rsid w:val="0E2A33B8"/>
    <w:rsid w:val="0E7B5FE1"/>
    <w:rsid w:val="119FF517"/>
    <w:rsid w:val="1510A9A2"/>
    <w:rsid w:val="163BB7DF"/>
    <w:rsid w:val="189D2D4C"/>
    <w:rsid w:val="1A7F3C9C"/>
    <w:rsid w:val="1E0C2473"/>
    <w:rsid w:val="1E7BE027"/>
    <w:rsid w:val="2C6D8250"/>
    <w:rsid w:val="2F48975D"/>
    <w:rsid w:val="31FDFEBE"/>
    <w:rsid w:val="332B26CC"/>
    <w:rsid w:val="33661A3A"/>
    <w:rsid w:val="3582575C"/>
    <w:rsid w:val="379FC36E"/>
    <w:rsid w:val="37AC9320"/>
    <w:rsid w:val="3A3CC5E4"/>
    <w:rsid w:val="3F219E34"/>
    <w:rsid w:val="40C2F061"/>
    <w:rsid w:val="43353DF2"/>
    <w:rsid w:val="46E5C6C8"/>
    <w:rsid w:val="473FFBB7"/>
    <w:rsid w:val="498B939C"/>
    <w:rsid w:val="4ACD68F9"/>
    <w:rsid w:val="4DF6002B"/>
    <w:rsid w:val="50384A63"/>
    <w:rsid w:val="586ACB1F"/>
    <w:rsid w:val="5907865B"/>
    <w:rsid w:val="5DC555A0"/>
    <w:rsid w:val="5FDB3EB8"/>
    <w:rsid w:val="6106F423"/>
    <w:rsid w:val="6142FB69"/>
    <w:rsid w:val="61C3FFA2"/>
    <w:rsid w:val="63A7B9E2"/>
    <w:rsid w:val="63F95852"/>
    <w:rsid w:val="646BA779"/>
    <w:rsid w:val="64871A5F"/>
    <w:rsid w:val="681CECF4"/>
    <w:rsid w:val="6916D631"/>
    <w:rsid w:val="6A85656F"/>
    <w:rsid w:val="6BAEABB1"/>
    <w:rsid w:val="6D44B49E"/>
    <w:rsid w:val="725270D1"/>
    <w:rsid w:val="747FCFB5"/>
    <w:rsid w:val="74EF7347"/>
    <w:rsid w:val="795CFB9F"/>
    <w:rsid w:val="7A15597F"/>
    <w:rsid w:val="7F7FB3F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3A9598"/>
  <w15:docId w15:val="{207ACAB3-5649-4BBB-A98F-1E01A522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Noto Sans" w:eastAsia="Noto Sans" w:hAnsi="Noto Sans" w:cs="Noto Sans"/>
      <w:lang w:val="nl-NL"/>
    </w:rPr>
  </w:style>
  <w:style w:type="paragraph" w:styleId="Kop1">
    <w:name w:val="heading 1"/>
    <w:basedOn w:val="Standaard"/>
    <w:uiPriority w:val="9"/>
    <w:qFormat/>
    <w:pPr>
      <w:spacing w:before="100"/>
      <w:ind w:left="180"/>
      <w:outlineLvl w:val="0"/>
    </w:pPr>
    <w:rPr>
      <w:b/>
      <w:bCs/>
      <w:sz w:val="28"/>
      <w:szCs w:val="28"/>
    </w:rPr>
  </w:style>
  <w:style w:type="paragraph" w:styleId="Kop2">
    <w:name w:val="heading 2"/>
    <w:basedOn w:val="Standaard"/>
    <w:uiPriority w:val="9"/>
    <w:unhideWhenUsed/>
    <w:qFormat/>
    <w:pPr>
      <w:ind w:left="149"/>
      <w:outlineLvl w:val="1"/>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4"/>
      <w:szCs w:val="24"/>
    </w:rPr>
  </w:style>
  <w:style w:type="paragraph" w:styleId="Titel">
    <w:name w:val="Title"/>
    <w:basedOn w:val="Standaard"/>
    <w:uiPriority w:val="10"/>
    <w:qFormat/>
    <w:pPr>
      <w:spacing w:before="119"/>
      <w:ind w:left="6301"/>
    </w:pPr>
    <w:rPr>
      <w:rFonts w:ascii="Arial" w:eastAsia="Arial" w:hAnsi="Arial" w:cs="Arial"/>
      <w:b/>
      <w:bCs/>
      <w:sz w:val="39"/>
      <w:szCs w:val="39"/>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styleId="Normaalweb">
    <w:name w:val="Normal (Web)"/>
    <w:basedOn w:val="Standaard"/>
    <w:uiPriority w:val="99"/>
    <w:semiHidden/>
    <w:unhideWhenUsed/>
    <w:rsid w:val="00E112D4"/>
    <w:pPr>
      <w:widowControl/>
      <w:autoSpaceDE/>
      <w:autoSpaceDN/>
      <w:spacing w:before="100" w:beforeAutospacing="1" w:after="100" w:afterAutospacing="1"/>
    </w:pPr>
    <w:rPr>
      <w:rFonts w:ascii="Times New Roman" w:eastAsia="Times New Roman" w:hAnsi="Times New Roman" w:cs="Times New Roman"/>
      <w:sz w:val="24"/>
      <w:szCs w:val="24"/>
      <w:lang w:val="nl-BE" w:eastAsia="nl-BE"/>
    </w:rPr>
  </w:style>
  <w:style w:type="character" w:styleId="Zwaar">
    <w:name w:val="Strong"/>
    <w:basedOn w:val="Standaardalinea-lettertype"/>
    <w:uiPriority w:val="22"/>
    <w:qFormat/>
    <w:rsid w:val="00E112D4"/>
    <w:rPr>
      <w:b/>
      <w:bCs/>
    </w:rPr>
  </w:style>
  <w:style w:type="paragraph" w:styleId="Koptekst">
    <w:name w:val="header"/>
    <w:basedOn w:val="Standaard"/>
    <w:link w:val="KoptekstChar"/>
    <w:uiPriority w:val="99"/>
    <w:unhideWhenUsed/>
    <w:rsid w:val="00B07862"/>
    <w:pPr>
      <w:tabs>
        <w:tab w:val="center" w:pos="4536"/>
        <w:tab w:val="right" w:pos="9072"/>
      </w:tabs>
    </w:pPr>
  </w:style>
  <w:style w:type="character" w:customStyle="1" w:styleId="KoptekstChar">
    <w:name w:val="Koptekst Char"/>
    <w:basedOn w:val="Standaardalinea-lettertype"/>
    <w:link w:val="Koptekst"/>
    <w:uiPriority w:val="99"/>
    <w:rsid w:val="00B07862"/>
    <w:rPr>
      <w:rFonts w:ascii="Noto Sans" w:eastAsia="Noto Sans" w:hAnsi="Noto Sans" w:cs="Noto Sans"/>
      <w:lang w:val="nl-NL"/>
    </w:rPr>
  </w:style>
  <w:style w:type="paragraph" w:styleId="Voettekst">
    <w:name w:val="footer"/>
    <w:basedOn w:val="Standaard"/>
    <w:link w:val="VoettekstChar"/>
    <w:uiPriority w:val="99"/>
    <w:unhideWhenUsed/>
    <w:rsid w:val="00B07862"/>
    <w:pPr>
      <w:tabs>
        <w:tab w:val="center" w:pos="4536"/>
        <w:tab w:val="right" w:pos="9072"/>
      </w:tabs>
    </w:pPr>
  </w:style>
  <w:style w:type="character" w:customStyle="1" w:styleId="VoettekstChar">
    <w:name w:val="Voettekst Char"/>
    <w:basedOn w:val="Standaardalinea-lettertype"/>
    <w:link w:val="Voettekst"/>
    <w:uiPriority w:val="99"/>
    <w:rsid w:val="00B07862"/>
    <w:rPr>
      <w:rFonts w:ascii="Noto Sans" w:eastAsia="Noto Sans" w:hAnsi="Noto Sans" w:cs="Noto Sans"/>
      <w:lang w:val="nl-NL"/>
    </w:rPr>
  </w:style>
  <w:style w:type="character" w:styleId="Hyperlink">
    <w:name w:val="Hyperlink"/>
    <w:basedOn w:val="Standaardalinea-lettertype"/>
    <w:uiPriority w:val="99"/>
    <w:unhideWhenUsed/>
    <w:rsid w:val="005E63A5"/>
    <w:rPr>
      <w:color w:val="0000FF" w:themeColor="hyperlink"/>
      <w:u w:val="single"/>
    </w:rPr>
  </w:style>
  <w:style w:type="character" w:styleId="Onopgelostemelding">
    <w:name w:val="Unresolved Mention"/>
    <w:basedOn w:val="Standaardalinea-lettertype"/>
    <w:uiPriority w:val="99"/>
    <w:semiHidden/>
    <w:unhideWhenUsed/>
    <w:rsid w:val="005E63A5"/>
    <w:rPr>
      <w:color w:val="605E5C"/>
      <w:shd w:val="clear" w:color="auto" w:fill="E1DFDD"/>
    </w:rPr>
  </w:style>
  <w:style w:type="table" w:styleId="Tabelraster">
    <w:name w:val="Table Grid"/>
    <w:basedOn w:val="Standaardtabe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9989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zorgsaam@delichtervelde.zkj.be" TargetMode="External"/><Relationship Id="rId1" Type="http://schemas.openxmlformats.org/officeDocument/2006/relationships/hyperlink" Target="mailto:zorgsaam@delichtervelde.zkj.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7500d04-728b-4016-a334-607c123ef75d">
      <UserInfo>
        <DisplayName>Elke Vastiau</DisplayName>
        <AccountId>100</AccountId>
        <AccountType/>
      </UserInfo>
      <UserInfo>
        <DisplayName>vlasbloem Sint Antonius</DisplayName>
        <AccountId>402</AccountId>
        <AccountType/>
      </UserInfo>
      <UserInfo>
        <DisplayName>Vlaspit Sint Antonius</DisplayName>
        <AccountId>403</AccountId>
        <AccountType/>
      </UserInfo>
      <UserInfo>
        <DisplayName>Kaverweide Sint Antonius</DisplayName>
        <AccountId>404</AccountId>
        <AccountType/>
      </UserInfo>
      <UserInfo>
        <DisplayName>Rietveld Sint Antonius</DisplayName>
        <AccountId>405</AccountId>
        <AccountType/>
      </UserInfo>
      <UserInfo>
        <DisplayName>Bedet Declippeleir</DisplayName>
        <AccountId>99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FB565756346544BED2F6219FF6B06B" ma:contentTypeVersion="9" ma:contentTypeDescription="Een nieuw document maken." ma:contentTypeScope="" ma:versionID="8e541855fb883ce262ca806731e05bcd">
  <xsd:schema xmlns:xsd="http://www.w3.org/2001/XMLSchema" xmlns:xs="http://www.w3.org/2001/XMLSchema" xmlns:p="http://schemas.microsoft.com/office/2006/metadata/properties" xmlns:ns2="771bce2d-5a76-47d8-bc5f-6aadea3ba75a" xmlns:ns3="a7500d04-728b-4016-a334-607c123ef75d" targetNamespace="http://schemas.microsoft.com/office/2006/metadata/properties" ma:root="true" ma:fieldsID="26b588db7749630402da41bd4ecf3e89" ns2:_="" ns3:_="">
    <xsd:import namespace="771bce2d-5a76-47d8-bc5f-6aadea3ba75a"/>
    <xsd:import namespace="a7500d04-728b-4016-a334-607c123ef7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bce2d-5a76-47d8-bc5f-6aadea3ba7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500d04-728b-4016-a334-607c123ef75d"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CB1D56-BCAE-4858-8255-78627FC0CFD2}">
  <ds:schemaRefs>
    <ds:schemaRef ds:uri="http://schemas.microsoft.com/sharepoint/v3/contenttype/forms"/>
  </ds:schemaRefs>
</ds:datastoreItem>
</file>

<file path=customXml/itemProps2.xml><?xml version="1.0" encoding="utf-8"?>
<ds:datastoreItem xmlns:ds="http://schemas.openxmlformats.org/officeDocument/2006/customXml" ds:itemID="{87352663-D7B1-42F3-B506-76F179F0B52B}">
  <ds:schemaRefs>
    <ds:schemaRef ds:uri="http://schemas.microsoft.com/office/2006/metadata/properties"/>
    <ds:schemaRef ds:uri="http://schemas.microsoft.com/office/infopath/2007/PartnerControls"/>
    <ds:schemaRef ds:uri="a7500d04-728b-4016-a334-607c123ef75d"/>
  </ds:schemaRefs>
</ds:datastoreItem>
</file>

<file path=customXml/itemProps3.xml><?xml version="1.0" encoding="utf-8"?>
<ds:datastoreItem xmlns:ds="http://schemas.openxmlformats.org/officeDocument/2006/customXml" ds:itemID="{E6DB86D7-D8AC-4312-ACCA-5A6896FA3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1bce2d-5a76-47d8-bc5f-6aadea3ba75a"/>
    <ds:schemaRef ds:uri="a7500d04-728b-4016-a334-607c123ef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347</Words>
  <Characters>1912</Characters>
  <Application>Microsoft Office Word</Application>
  <DocSecurity>0</DocSecurity>
  <Lines>15</Lines>
  <Paragraphs>4</Paragraphs>
  <ScaleCrop>false</ScaleCrop>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communicatie buurt WZC De Lichtervelde 12.10.2020</dc:title>
  <dc:creator>Daphné</dc:creator>
  <cp:keywords>DAD78rves6U,BADHi8wmw3I</cp:keywords>
  <cp:lastModifiedBy>Sarah Willems</cp:lastModifiedBy>
  <cp:revision>2</cp:revision>
  <cp:lastPrinted>2020-12-24T10:02:00Z</cp:lastPrinted>
  <dcterms:created xsi:type="dcterms:W3CDTF">2020-12-24T10:31:00Z</dcterms:created>
  <dcterms:modified xsi:type="dcterms:W3CDTF">2020-12-24T10:31:00Z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2020-10-12T00:00:00Z</vt:filetime>
  </property>
  <property fmtid="{D5CDD505-2E9C-101B-9397-08002B2CF9AE}" pid="3" name="Creator">
    <vt:lpwstr>Canva</vt:lpwstr>
  </property>
  <property fmtid="{D5CDD505-2E9C-101B-9397-08002B2CF9AE}" pid="4" name="LastSaved">
    <vt:filetime>2020-10-12T00:00:00Z</vt:filetime>
  </property>
  <property fmtid="{D5CDD505-2E9C-101B-9397-08002B2CF9AE}" pid="5" name="ContentTypeId">
    <vt:lpwstr>0x01010088FB565756346544BED2F6219FF6B06B</vt:lpwstr>
  </property>
</Properties>
</file>