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A4778" w:rsidRDefault="000A4778">
      <w:pPr>
        <w:pStyle w:val="Plattetekst"/>
        <w:rPr>
          <w:rFonts w:ascii="Times New Roman"/>
          <w:sz w:val="20"/>
        </w:rPr>
      </w:pPr>
      <w:bookmarkStart w:id="0" w:name="_Hlk59628389"/>
      <w:bookmarkStart w:id="1" w:name="_Hlk54367258"/>
      <w:bookmarkEnd w:id="0"/>
    </w:p>
    <w:p w14:paraId="0A37501D" w14:textId="77777777" w:rsidR="000A4778" w:rsidRDefault="000A4778">
      <w:pPr>
        <w:pStyle w:val="Plattetekst"/>
        <w:rPr>
          <w:rFonts w:ascii="Times New Roman"/>
          <w:sz w:val="20"/>
        </w:rPr>
      </w:pPr>
    </w:p>
    <w:p w14:paraId="5DAB6C7B" w14:textId="77777777" w:rsidR="000A4778" w:rsidRDefault="000A4778">
      <w:pPr>
        <w:pStyle w:val="Plattetekst"/>
        <w:rPr>
          <w:rFonts w:ascii="Times New Roman"/>
          <w:sz w:val="20"/>
        </w:rPr>
      </w:pPr>
      <w:bookmarkStart w:id="2" w:name="_Hlk59628498"/>
    </w:p>
    <w:p w14:paraId="3169AB40" w14:textId="77777777" w:rsidR="000A4778" w:rsidRDefault="005E63A5">
      <w:pPr>
        <w:pStyle w:val="Plattetekst"/>
        <w:rPr>
          <w:rFonts w:ascii="Times New Roman"/>
          <w:sz w:val="20"/>
        </w:rPr>
      </w:pPr>
      <w:r>
        <w:rPr>
          <w:noProof/>
        </w:rPr>
        <w:drawing>
          <wp:anchor distT="0" distB="0" distL="0" distR="0" simplePos="0" relativeHeight="487483904" behindDoc="1" locked="0" layoutInCell="1" allowOverlap="1" wp14:anchorId="16DCAAD5" wp14:editId="07777777">
            <wp:simplePos x="0" y="0"/>
            <wp:positionH relativeFrom="page">
              <wp:posOffset>3252083</wp:posOffset>
            </wp:positionH>
            <wp:positionV relativeFrom="paragraph">
              <wp:posOffset>67863</wp:posOffset>
            </wp:positionV>
            <wp:extent cx="1025719" cy="731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0" cstate="print"/>
                    <a:srcRect r="8791" b="30849"/>
                    <a:stretch/>
                  </pic:blipFill>
                  <pic:spPr bwMode="auto">
                    <a:xfrm>
                      <a:off x="0" y="0"/>
                      <a:ext cx="1026001" cy="7317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EB378F" w14:textId="77777777" w:rsidR="000A4778" w:rsidRDefault="000A4778">
      <w:pPr>
        <w:pStyle w:val="Plattetekst"/>
        <w:spacing w:before="6"/>
        <w:rPr>
          <w:rFonts w:ascii="Times New Roman"/>
          <w:sz w:val="28"/>
        </w:rPr>
      </w:pPr>
    </w:p>
    <w:p w14:paraId="6BA3DA19" w14:textId="6B7B5C38" w:rsidR="000A4778" w:rsidRPr="005E63A5" w:rsidRDefault="00D272D9" w:rsidP="3F29AD5A">
      <w:pPr>
        <w:pStyle w:val="Titel"/>
        <w:rPr>
          <w:color w:val="044585"/>
        </w:rPr>
        <w:sectPr w:rsidR="000A4778" w:rsidRPr="005E63A5">
          <w:footerReference w:type="default" r:id="rId11"/>
          <w:type w:val="continuous"/>
          <w:pgSz w:w="11910" w:h="16850"/>
          <w:pgMar w:top="280" w:right="440" w:bottom="740" w:left="500" w:header="708" w:footer="547" w:gutter="0"/>
          <w:cols w:space="708"/>
        </w:sectPr>
      </w:pPr>
      <w:r>
        <w:rPr>
          <w:color w:val="044585"/>
          <w:w w:val="105"/>
        </w:rPr>
        <w:t xml:space="preserve">WZC </w:t>
      </w:r>
      <w:r w:rsidR="4A5F858A">
        <w:rPr>
          <w:color w:val="044585"/>
          <w:w w:val="105"/>
        </w:rPr>
        <w:t>Sint-</w:t>
      </w:r>
      <w:r w:rsidR="00597F77">
        <w:rPr>
          <w:color w:val="044585"/>
          <w:w w:val="105"/>
        </w:rPr>
        <w:t>Jozef</w:t>
      </w:r>
    </w:p>
    <w:p w14:paraId="0A51AD30" w14:textId="209FBAE3" w:rsidR="456B4006" w:rsidRDefault="00597F77" w:rsidP="7F00E597">
      <w:pPr>
        <w:spacing w:before="101" w:line="256" w:lineRule="exact"/>
        <w:ind w:right="138"/>
        <w:jc w:val="right"/>
      </w:pPr>
      <w:r>
        <w:rPr>
          <w:color w:val="28313A"/>
          <w:sz w:val="20"/>
          <w:szCs w:val="20"/>
        </w:rPr>
        <w:t>Wegvoeringstraat 65</w:t>
      </w:r>
    </w:p>
    <w:p w14:paraId="60668C89" w14:textId="1917EEBE" w:rsidR="005E63A5" w:rsidRDefault="005E63A5" w:rsidP="6086BA35">
      <w:pPr>
        <w:spacing w:before="101" w:line="256" w:lineRule="exact"/>
        <w:ind w:right="138"/>
        <w:jc w:val="right"/>
        <w:rPr>
          <w:color w:val="28313A"/>
          <w:sz w:val="20"/>
          <w:szCs w:val="20"/>
        </w:rPr>
      </w:pPr>
      <w:r>
        <w:rPr>
          <w:noProof/>
        </w:rPr>
        <mc:AlternateContent>
          <mc:Choice Requires="wps">
            <w:drawing>
              <wp:anchor distT="0" distB="0" distL="114300" distR="114300" simplePos="0" relativeHeight="15729664" behindDoc="0" locked="0" layoutInCell="1" allowOverlap="1" wp14:anchorId="3E9E30F1" wp14:editId="07777777">
                <wp:simplePos x="0" y="0"/>
                <wp:positionH relativeFrom="page">
                  <wp:posOffset>0</wp:posOffset>
                </wp:positionH>
                <wp:positionV relativeFrom="page">
                  <wp:posOffset>0</wp:posOffset>
                </wp:positionV>
                <wp:extent cx="9525" cy="103505"/>
                <wp:effectExtent l="0" t="0" r="2857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03505"/>
                        </a:xfrm>
                        <a:prstGeom prst="rect">
                          <a:avLst/>
                        </a:prstGeom>
                        <a:solidFill>
                          <a:srgbClr val="044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p14="http://schemas.microsoft.com/office/word/2010/wordml" xmlns:pic="http://schemas.openxmlformats.org/drawingml/2006/picture">
            <w:pict xmlns:w14="http://schemas.microsoft.com/office/word/2010/wordml" xmlns:w="http://schemas.openxmlformats.org/wordprocessingml/2006/main" w14:anchorId="2284D5B6">
              <v:rect xmlns:o="urn:schemas-microsoft-com:office:office" xmlns:v="urn:schemas-microsoft-com:vml" xmlns:w14="http://schemas.microsoft.com/office/word/2010/wordml" id="Rectangle 5" style="position:absolute;margin-left:516.75pt;margin-top:149.05pt;width:78.9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44585" stroked="f" w14:anchorId="7236D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">
                <w10:wrap xmlns:w10="urn:schemas-microsoft-com:office:word" anchorx="page" anchory="page"/>
              </v:rect>
            </w:pict>
          </mc:Fallback>
        </mc:AlternateContent>
      </w:r>
      <w:r w:rsidR="15ED2CE1" w:rsidRPr="6086BA35">
        <w:rPr>
          <w:color w:val="28313A"/>
          <w:sz w:val="20"/>
          <w:szCs w:val="20"/>
        </w:rPr>
        <w:t xml:space="preserve">  </w:t>
      </w:r>
      <w:r w:rsidR="00597F77">
        <w:rPr>
          <w:color w:val="28313A"/>
          <w:sz w:val="20"/>
          <w:szCs w:val="20"/>
        </w:rPr>
        <w:t>9230 Wetteren</w:t>
      </w:r>
    </w:p>
    <w:p w14:paraId="6A05A809" w14:textId="77777777" w:rsidR="005E63A5" w:rsidRDefault="005E63A5" w:rsidP="005E63A5">
      <w:pPr>
        <w:ind w:right="-3983" w:firstLine="426"/>
        <w:rPr>
          <w:b/>
          <w:i/>
          <w:color w:val="044585"/>
          <w:sz w:val="26"/>
        </w:rPr>
      </w:pPr>
    </w:p>
    <w:p w14:paraId="6AB66A11" w14:textId="3E1267F7" w:rsidR="00B630BC" w:rsidRPr="00597F77" w:rsidRDefault="00B630BC" w:rsidP="43B40DA8">
      <w:pPr>
        <w:pStyle w:val="Plattetekst"/>
        <w:spacing w:before="109" w:line="259" w:lineRule="auto"/>
        <w:ind w:left="-142"/>
        <w:jc w:val="right"/>
        <w:rPr>
          <w:color w:val="28313A"/>
          <w:sz w:val="22"/>
          <w:szCs w:val="22"/>
        </w:rPr>
      </w:pPr>
      <w:r w:rsidRPr="00597F77">
        <w:rPr>
          <w:color w:val="28313A"/>
          <w:sz w:val="22"/>
          <w:szCs w:val="22"/>
        </w:rPr>
        <w:t>2</w:t>
      </w:r>
      <w:r w:rsidR="253EF852" w:rsidRPr="00597F77">
        <w:rPr>
          <w:color w:val="28313A"/>
          <w:sz w:val="22"/>
          <w:szCs w:val="22"/>
        </w:rPr>
        <w:t>4</w:t>
      </w:r>
      <w:r w:rsidRPr="00597F77">
        <w:rPr>
          <w:color w:val="28313A"/>
          <w:sz w:val="22"/>
          <w:szCs w:val="22"/>
        </w:rPr>
        <w:t xml:space="preserve"> december </w:t>
      </w:r>
      <w:r w:rsidR="2608B834" w:rsidRPr="00597F77">
        <w:rPr>
          <w:color w:val="28313A"/>
          <w:sz w:val="22"/>
          <w:szCs w:val="22"/>
        </w:rPr>
        <w:t>2020</w:t>
      </w:r>
      <w:r w:rsidR="2F2A4D70" w:rsidRPr="00597F77">
        <w:rPr>
          <w:color w:val="28313A"/>
          <w:sz w:val="22"/>
          <w:szCs w:val="22"/>
        </w:rPr>
        <w:t xml:space="preserve">– </w:t>
      </w:r>
      <w:r w:rsidR="00597F77" w:rsidRPr="00597F77">
        <w:rPr>
          <w:color w:val="28313A"/>
          <w:sz w:val="22"/>
          <w:szCs w:val="22"/>
        </w:rPr>
        <w:t>Wetteren</w:t>
      </w:r>
    </w:p>
    <w:p w14:paraId="5A39BBE3" w14:textId="77777777" w:rsidR="005E63A5" w:rsidRDefault="005E63A5" w:rsidP="005E63A5">
      <w:pPr>
        <w:ind w:right="-3983" w:firstLine="426"/>
        <w:rPr>
          <w:b/>
          <w:i/>
          <w:color w:val="044585"/>
          <w:sz w:val="26"/>
        </w:rPr>
      </w:pPr>
    </w:p>
    <w:p w14:paraId="41C8F396" w14:textId="77777777" w:rsidR="005E63A5" w:rsidRDefault="005E63A5" w:rsidP="005E63A5">
      <w:pPr>
        <w:ind w:right="-3983"/>
        <w:rPr>
          <w:b/>
          <w:i/>
          <w:color w:val="044585"/>
          <w:sz w:val="26"/>
        </w:rPr>
      </w:pPr>
    </w:p>
    <w:p w14:paraId="72A3D3EC" w14:textId="77777777" w:rsidR="005E63A5" w:rsidRPr="005E63A5" w:rsidRDefault="005E63A5" w:rsidP="005E63A5">
      <w:pPr>
        <w:spacing w:before="101" w:line="256" w:lineRule="exact"/>
        <w:ind w:right="138"/>
        <w:rPr>
          <w:sz w:val="20"/>
        </w:rPr>
      </w:pPr>
    </w:p>
    <w:p w14:paraId="0D0B940D" w14:textId="77777777" w:rsidR="000A4778" w:rsidRDefault="000A4778">
      <w:pPr>
        <w:sectPr w:rsidR="000A4778" w:rsidSect="005E63A5">
          <w:type w:val="continuous"/>
          <w:pgSz w:w="11910" w:h="16850"/>
          <w:pgMar w:top="280" w:right="995" w:bottom="740" w:left="500" w:header="708" w:footer="708" w:gutter="0"/>
          <w:cols w:space="838"/>
        </w:sectPr>
      </w:pPr>
    </w:p>
    <w:p w14:paraId="271C8C29" w14:textId="632B45B8" w:rsidR="00AA0EC2" w:rsidRDefault="00AA0EC2" w:rsidP="00AA0EC2">
      <w:pPr>
        <w:jc w:val="both"/>
      </w:pPr>
      <w:r>
        <w:t>Geachte familie en vertegenwoordiger,</w:t>
      </w:r>
    </w:p>
    <w:p w14:paraId="0E27B00A" w14:textId="77777777" w:rsidR="00AA0EC2" w:rsidRDefault="00AA0EC2" w:rsidP="00AA0EC2">
      <w:pPr>
        <w:jc w:val="both"/>
      </w:pPr>
    </w:p>
    <w:p w14:paraId="60061E4C" w14:textId="77777777" w:rsidR="00AA0EC2" w:rsidRDefault="00AA0EC2" w:rsidP="00AA0EC2">
      <w:pPr>
        <w:jc w:val="both"/>
      </w:pPr>
    </w:p>
    <w:p w14:paraId="0EC6FA2F" w14:textId="77777777" w:rsidR="00AA0EC2" w:rsidRDefault="00AA0EC2" w:rsidP="00AA0EC2">
      <w:pPr>
        <w:jc w:val="both"/>
      </w:pPr>
      <w:r>
        <w:t>Zoals u vernomen hebt, starten we vanaf januari 2021 met de COVID19-vaccins. Een concrete datum is momenteel nog niet gekend.</w:t>
      </w:r>
    </w:p>
    <w:p w14:paraId="44EAFD9C" w14:textId="77777777" w:rsidR="00AA0EC2" w:rsidRDefault="00AA0EC2" w:rsidP="00AA0EC2">
      <w:pPr>
        <w:jc w:val="both"/>
      </w:pPr>
    </w:p>
    <w:p w14:paraId="23760E6D" w14:textId="77777777" w:rsidR="00AA0EC2" w:rsidRDefault="00AA0EC2" w:rsidP="00AA0EC2">
      <w:pPr>
        <w:jc w:val="both"/>
      </w:pPr>
      <w:r>
        <w:t xml:space="preserve">Het COVID-19-vaccin is niet wettelijk verplicht maar ten zeerste aan te raden. </w:t>
      </w:r>
    </w:p>
    <w:p w14:paraId="4B94D5A5" w14:textId="77777777" w:rsidR="00AA0EC2" w:rsidRDefault="00AA0EC2" w:rsidP="00AA0EC2">
      <w:pPr>
        <w:jc w:val="both"/>
      </w:pPr>
    </w:p>
    <w:p w14:paraId="31BA9DC0" w14:textId="77777777" w:rsidR="00AA0EC2" w:rsidRDefault="00AA0EC2" w:rsidP="00AA0EC2">
      <w:pPr>
        <w:jc w:val="both"/>
      </w:pPr>
      <w:r>
        <w:t xml:space="preserve">Voor een toediening van een vaccin moet de bewoner zijn of haar toestemming geven: de toestemming moet worden gegeven aan de persoon die het vaccin toedient. Een bewoner die wilsbekwaam is, moet geen schriftelijke toestemming geven. Deze toestemming kan mondeling of fysiek (o.a. door het aanbieden van een arm) worden gegeven. </w:t>
      </w:r>
    </w:p>
    <w:p w14:paraId="3DEEC669" w14:textId="77777777" w:rsidR="00AA0EC2" w:rsidRDefault="00AA0EC2" w:rsidP="00AA0EC2">
      <w:pPr>
        <w:jc w:val="both"/>
      </w:pPr>
    </w:p>
    <w:p w14:paraId="2C9D303A" w14:textId="77777777" w:rsidR="00AA0EC2" w:rsidRDefault="00AA0EC2" w:rsidP="00AA0EC2">
      <w:pPr>
        <w:jc w:val="both"/>
      </w:pPr>
      <w:r>
        <w:t xml:space="preserve">Voor een bewoner die wilsonbekwaam is, zal de toestemming gevraagd worden bij één van de volgende personen: </w:t>
      </w:r>
    </w:p>
    <w:p w14:paraId="0B421A09" w14:textId="77777777" w:rsidR="00AA0EC2" w:rsidRDefault="00AA0EC2" w:rsidP="00AA0EC2">
      <w:pPr>
        <w:jc w:val="both"/>
      </w:pPr>
      <w:r>
        <w:t xml:space="preserve">▪ de houder van een zorgvolmacht; </w:t>
      </w:r>
    </w:p>
    <w:p w14:paraId="32F36790" w14:textId="0E1E9FA1" w:rsidR="00AA0EC2" w:rsidRDefault="00AA0EC2" w:rsidP="00AA0EC2">
      <w:pPr>
        <w:jc w:val="both"/>
      </w:pPr>
      <w:r>
        <w:t xml:space="preserve">▪ de wettelijk vertegenwoordiger (indien geen van bovenstaande beschikbaar) ; </w:t>
      </w:r>
    </w:p>
    <w:p w14:paraId="03837B98" w14:textId="77777777" w:rsidR="00AA0EC2" w:rsidRDefault="00AA0EC2" w:rsidP="00AA0EC2">
      <w:pPr>
        <w:jc w:val="both"/>
      </w:pPr>
      <w:r>
        <w:t xml:space="preserve">▪ de behandelende huisarts (indien geen van bovenstaande beschikbaar); </w:t>
      </w:r>
    </w:p>
    <w:p w14:paraId="63DDC683" w14:textId="77777777" w:rsidR="00AA0EC2" w:rsidRDefault="00AA0EC2" w:rsidP="00AA0EC2">
      <w:pPr>
        <w:jc w:val="both"/>
      </w:pPr>
      <w:r>
        <w:t>▪ de coördinerend en raadgevend arts (indien geen van bovenstaande beschikbaar).</w:t>
      </w:r>
    </w:p>
    <w:p w14:paraId="3656B9AB" w14:textId="77777777" w:rsidR="00AA0EC2" w:rsidRDefault="00AA0EC2" w:rsidP="00AA0EC2">
      <w:pPr>
        <w:jc w:val="both"/>
      </w:pPr>
    </w:p>
    <w:p w14:paraId="3B685CF9" w14:textId="2A67BB87" w:rsidR="00AA0EC2" w:rsidRPr="00597F77" w:rsidRDefault="00AA0EC2" w:rsidP="00597F77">
      <w:pPr>
        <w:pStyle w:val="Lijstalinea"/>
        <w:numPr>
          <w:ilvl w:val="0"/>
          <w:numId w:val="6"/>
        </w:numPr>
        <w:jc w:val="both"/>
        <w:rPr>
          <w:color w:val="FF0000"/>
        </w:rPr>
      </w:pPr>
      <w:r>
        <w:t xml:space="preserve">Wij voorzien voor alle bewoners een vaccin. </w:t>
      </w:r>
      <w:r w:rsidRPr="00597F77">
        <w:rPr>
          <w:color w:val="FF0000"/>
        </w:rPr>
        <w:t xml:space="preserve">Indien u </w:t>
      </w:r>
      <w:r w:rsidR="00597F77">
        <w:rPr>
          <w:color w:val="FF0000"/>
        </w:rPr>
        <w:t>het vaccin niet wenst voor</w:t>
      </w:r>
      <w:r w:rsidRPr="00597F77">
        <w:rPr>
          <w:color w:val="FF0000"/>
        </w:rPr>
        <w:t xml:space="preserve"> een bewoner</w:t>
      </w:r>
      <w:r w:rsidR="00597F77">
        <w:rPr>
          <w:color w:val="FF0000"/>
        </w:rPr>
        <w:t xml:space="preserve"> die wilsonbekwaam is</w:t>
      </w:r>
      <w:r w:rsidRPr="00597F77">
        <w:rPr>
          <w:color w:val="FF0000"/>
        </w:rPr>
        <w:t>, vragen wij ons hiervan te verwittigen</w:t>
      </w:r>
      <w:r w:rsidR="00597F77" w:rsidRPr="00597F77">
        <w:rPr>
          <w:color w:val="FF0000"/>
        </w:rPr>
        <w:t xml:space="preserve"> via </w:t>
      </w:r>
      <w:hyperlink r:id="rId12" w:history="1">
        <w:r w:rsidR="00597F77" w:rsidRPr="00BF1246">
          <w:rPr>
            <w:rStyle w:val="Hyperlink"/>
          </w:rPr>
          <w:t>communicatie@rvtstjozef.zkj.be</w:t>
        </w:r>
      </w:hyperlink>
      <w:r w:rsidR="00597F77" w:rsidRPr="00597F77">
        <w:rPr>
          <w:color w:val="FF0000"/>
        </w:rPr>
        <w:t xml:space="preserve"> </w:t>
      </w:r>
      <w:r w:rsidRPr="00597F77">
        <w:rPr>
          <w:color w:val="FF0000"/>
        </w:rPr>
        <w:t xml:space="preserve"> </w:t>
      </w:r>
    </w:p>
    <w:p w14:paraId="45FB0818" w14:textId="77777777" w:rsidR="00AA0EC2" w:rsidRPr="00AA0EC2" w:rsidRDefault="00AA0EC2" w:rsidP="00AA0EC2">
      <w:pPr>
        <w:jc w:val="both"/>
        <w:rPr>
          <w:highlight w:val="yellow"/>
        </w:rPr>
      </w:pPr>
    </w:p>
    <w:p w14:paraId="049F31CB" w14:textId="77777777" w:rsidR="00AA0EC2" w:rsidRPr="00AA0EC2" w:rsidRDefault="00AA0EC2" w:rsidP="00AA0EC2">
      <w:pPr>
        <w:jc w:val="both"/>
        <w:rPr>
          <w:highlight w:val="yellow"/>
        </w:rPr>
      </w:pPr>
    </w:p>
    <w:p w14:paraId="53128261" w14:textId="77777777" w:rsidR="00AA0EC2" w:rsidRPr="00AA0EC2" w:rsidRDefault="00AA0EC2" w:rsidP="00AA0EC2">
      <w:pPr>
        <w:jc w:val="both"/>
        <w:rPr>
          <w:highlight w:val="yellow"/>
        </w:rPr>
      </w:pPr>
    </w:p>
    <w:p w14:paraId="090FF102" w14:textId="422A903C" w:rsidR="045AD77D" w:rsidRDefault="045AD77D" w:rsidP="43B40DA8">
      <w:pPr>
        <w:spacing w:line="259" w:lineRule="auto"/>
        <w:jc w:val="both"/>
      </w:pPr>
      <w:r>
        <w:t>Met vriendelijke groet</w:t>
      </w:r>
    </w:p>
    <w:p w14:paraId="4101652C" w14:textId="0D7CD5E8" w:rsidR="00B630BC" w:rsidRDefault="00597F77" w:rsidP="00B630BC">
      <w:pPr>
        <w:jc w:val="both"/>
      </w:pPr>
      <w:r>
        <w:t>Filip Audenaert – Algemeen directeur</w:t>
      </w:r>
    </w:p>
    <w:p w14:paraId="0926E619" w14:textId="2E9A8499" w:rsidR="00597F77" w:rsidRDefault="00597F77" w:rsidP="00B630BC">
      <w:pPr>
        <w:jc w:val="both"/>
      </w:pPr>
      <w:r>
        <w:t>Sarah Willems – Zorgverantwoordelijke</w:t>
      </w:r>
    </w:p>
    <w:p w14:paraId="29C93141" w14:textId="3B706DA0" w:rsidR="00597F77" w:rsidRDefault="00597F77" w:rsidP="00B630BC">
      <w:pPr>
        <w:jc w:val="both"/>
      </w:pPr>
      <w:r>
        <w:t>Dr. Guy Verstraete - CRA</w:t>
      </w:r>
    </w:p>
    <w:p w14:paraId="4B99056E" w14:textId="77777777" w:rsidR="00B630BC" w:rsidRDefault="00B630BC" w:rsidP="00B630BC">
      <w:pPr>
        <w:jc w:val="both"/>
      </w:pPr>
    </w:p>
    <w:bookmarkEnd w:id="2"/>
    <w:p w14:paraId="1299C43A" w14:textId="77777777" w:rsidR="00E112D4" w:rsidRPr="00B630BC" w:rsidRDefault="002421A4" w:rsidP="00B630BC">
      <w:pPr>
        <w:jc w:val="both"/>
        <w:sectPr w:rsidR="00E112D4" w:rsidRPr="00B630BC" w:rsidSect="00B630BC">
          <w:type w:val="continuous"/>
          <w:pgSz w:w="11910" w:h="16850"/>
          <w:pgMar w:top="993" w:right="853" w:bottom="4962" w:left="993" w:header="708" w:footer="708" w:gutter="0"/>
          <w:cols w:space="708"/>
        </w:sectPr>
      </w:pPr>
      <w:r>
        <w:rPr>
          <w:noProof/>
        </w:rPr>
        <w:drawing>
          <wp:inline distT="0" distB="0" distL="0" distR="0" wp14:anchorId="531AD73D" wp14:editId="3299677D">
            <wp:extent cx="6191023" cy="952465"/>
            <wp:effectExtent l="0" t="0" r="635" b="6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28A0092B-C50C-407E-A947-70E740481C1C}">
                          <a14:useLocalDpi xmlns:a14="http://schemas.microsoft.com/office/drawing/2010/main" val="0"/>
                        </a:ext>
                      </a:extLst>
                    </a:blip>
                    <a:stretch>
                      <a:fillRect/>
                    </a:stretch>
                  </pic:blipFill>
                  <pic:spPr>
                    <a:xfrm>
                      <a:off x="0" y="0"/>
                      <a:ext cx="6191023" cy="952465"/>
                    </a:xfrm>
                    <a:prstGeom prst="rect">
                      <a:avLst/>
                    </a:prstGeom>
                  </pic:spPr>
                </pic:pic>
              </a:graphicData>
            </a:graphic>
          </wp:inline>
        </w:drawing>
      </w:r>
    </w:p>
    <w:bookmarkEnd w:id="1"/>
    <w:p w14:paraId="4DDBEF00" w14:textId="77777777" w:rsidR="00CB470F" w:rsidRPr="005E63A5" w:rsidRDefault="00CB470F" w:rsidP="00B630BC">
      <w:pPr>
        <w:rPr>
          <w:rFonts w:asciiTheme="minorHAnsi" w:hAnsiTheme="minorHAnsi" w:cstheme="minorHAnsi"/>
          <w:sz w:val="24"/>
          <w:szCs w:val="24"/>
        </w:rPr>
      </w:pPr>
    </w:p>
    <w:sectPr w:rsidR="00CB470F" w:rsidRPr="005E63A5" w:rsidSect="00B07862">
      <w:pgSz w:w="11910" w:h="16850"/>
      <w:pgMar w:top="280" w:right="1137" w:bottom="740" w:left="500" w:header="0" w:footer="5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1D779" w14:textId="77777777" w:rsidR="0027241D" w:rsidRDefault="0027241D">
      <w:r>
        <w:separator/>
      </w:r>
    </w:p>
  </w:endnote>
  <w:endnote w:type="continuationSeparator" w:id="0">
    <w:p w14:paraId="3CF2D8B6" w14:textId="77777777" w:rsidR="0027241D" w:rsidRDefault="0027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83E4" w14:textId="77777777" w:rsidR="000A4778" w:rsidRDefault="00E112D4">
    <w:pPr>
      <w:pStyle w:val="Plattetekst"/>
      <w:spacing w:line="14" w:lineRule="auto"/>
      <w:rPr>
        <w:sz w:val="20"/>
      </w:rPr>
    </w:pPr>
    <w:r>
      <w:rPr>
        <w:noProof/>
      </w:rPr>
      <mc:AlternateContent>
        <mc:Choice Requires="wps">
          <w:drawing>
            <wp:anchor distT="0" distB="0" distL="114300" distR="114300" simplePos="0" relativeHeight="487478272" behindDoc="1" locked="0" layoutInCell="1" allowOverlap="1" wp14:anchorId="7E416CF4" wp14:editId="07777777">
              <wp:simplePos x="0" y="0"/>
              <wp:positionH relativeFrom="page">
                <wp:posOffset>0</wp:posOffset>
              </wp:positionH>
              <wp:positionV relativeFrom="page">
                <wp:posOffset>10171430</wp:posOffset>
              </wp:positionV>
              <wp:extent cx="7562850" cy="52514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525145"/>
                      </a:xfrm>
                      <a:prstGeom prst="rect">
                        <a:avLst/>
                      </a:prstGeom>
                      <a:solidFill>
                        <a:srgbClr val="044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699DA7C">
            <v:rect id="Rectangle 4" style="position:absolute;margin-left:0;margin-top:800.9pt;width:595.5pt;height:41.3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44585" stroked="f" w14:anchorId="4E8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">
              <w10:wrap anchorx="page" anchory="page"/>
            </v:rect>
          </w:pict>
        </mc:Fallback>
      </mc:AlternateContent>
    </w:r>
    <w:r>
      <w:rPr>
        <w:noProof/>
      </w:rPr>
      <mc:AlternateContent>
        <mc:Choice Requires="wps">
          <w:drawing>
            <wp:anchor distT="0" distB="0" distL="114300" distR="114300" simplePos="0" relativeHeight="487479296" behindDoc="1" locked="0" layoutInCell="1" allowOverlap="1" wp14:anchorId="4328B6FA" wp14:editId="07777777">
              <wp:simplePos x="0" y="0"/>
              <wp:positionH relativeFrom="page">
                <wp:posOffset>2746375</wp:posOffset>
              </wp:positionH>
              <wp:positionV relativeFrom="page">
                <wp:posOffset>10333355</wp:posOffset>
              </wp:positionV>
              <wp:extent cx="2073275" cy="198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3A86C" w14:textId="77777777" w:rsidR="000A4778" w:rsidRPr="005E63A5" w:rsidRDefault="00597F77" w:rsidP="005E63A5">
                          <w:pPr>
                            <w:spacing w:before="20"/>
                            <w:ind w:left="20"/>
                            <w:jc w:val="center"/>
                            <w:rPr>
                              <w:b/>
                              <w:bCs/>
                              <w:sz w:val="20"/>
                            </w:rPr>
                          </w:pPr>
                          <w:hyperlink r:id="rId1">
                            <w:r w:rsidR="005E63A5" w:rsidRPr="005E63A5">
                              <w:rPr>
                                <w:b/>
                                <w:bCs/>
                                <w:color w:val="F7F7F7"/>
                                <w:sz w:val="20"/>
                              </w:rPr>
                              <w:t>#SAMENZORGENVOORELKAAR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8B6FA" id="_x0000_t202" coordsize="21600,21600" o:spt="202" path="m,l,21600r21600,l21600,xe">
              <v:stroke joinstyle="miter"/>
              <v:path gradientshapeok="t" o:connecttype="rect"/>
            </v:shapetype>
            <v:shape id="Text Box 2" o:spid="_x0000_s1026" type="#_x0000_t202" style="position:absolute;margin-left:216.25pt;margin-top:813.65pt;width:163.25pt;height:15.6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" filled="f" stroked="f">
              <v:textbox inset="0,0,0,0">
                <w:txbxContent>
                  <w:p w14:paraId="6A13A86C" w14:textId="77777777" w:rsidR="000A4778" w:rsidRPr="005E63A5" w:rsidRDefault="00597F77" w:rsidP="005E63A5">
                    <w:pPr>
                      <w:spacing w:before="20"/>
                      <w:ind w:left="20"/>
                      <w:jc w:val="center"/>
                      <w:rPr>
                        <w:b/>
                        <w:bCs/>
                        <w:sz w:val="20"/>
                      </w:rPr>
                    </w:pPr>
                    <w:hyperlink r:id="rId2">
                      <w:r w:rsidR="005E63A5" w:rsidRPr="005E63A5">
                        <w:rPr>
                          <w:b/>
                          <w:bCs/>
                          <w:color w:val="F7F7F7"/>
                          <w:sz w:val="20"/>
                        </w:rPr>
                        <w:t>#SAMENZORGENVOORELKAAR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8278" w14:textId="77777777" w:rsidR="0027241D" w:rsidRDefault="0027241D">
      <w:r>
        <w:separator/>
      </w:r>
    </w:p>
  </w:footnote>
  <w:footnote w:type="continuationSeparator" w:id="0">
    <w:p w14:paraId="1FC39945" w14:textId="77777777" w:rsidR="0027241D" w:rsidRDefault="00272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FB2"/>
    <w:multiLevelType w:val="multilevel"/>
    <w:tmpl w:val="9FCC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97293"/>
    <w:multiLevelType w:val="multilevel"/>
    <w:tmpl w:val="882436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82807"/>
    <w:multiLevelType w:val="hybridMultilevel"/>
    <w:tmpl w:val="B7FE44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51A66F3"/>
    <w:multiLevelType w:val="multilevel"/>
    <w:tmpl w:val="6ED0B5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02B44"/>
    <w:multiLevelType w:val="multilevel"/>
    <w:tmpl w:val="1F9C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11C3A"/>
    <w:multiLevelType w:val="hybridMultilevel"/>
    <w:tmpl w:val="087E0424"/>
    <w:lvl w:ilvl="0" w:tplc="50AE7F5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78"/>
    <w:rsid w:val="00057EFC"/>
    <w:rsid w:val="000A4778"/>
    <w:rsid w:val="002421A4"/>
    <w:rsid w:val="0027241D"/>
    <w:rsid w:val="00287765"/>
    <w:rsid w:val="0035576C"/>
    <w:rsid w:val="004246E1"/>
    <w:rsid w:val="00597F77"/>
    <w:rsid w:val="005E63A5"/>
    <w:rsid w:val="00652D10"/>
    <w:rsid w:val="008D571F"/>
    <w:rsid w:val="00A47E42"/>
    <w:rsid w:val="00AA0EC2"/>
    <w:rsid w:val="00B07862"/>
    <w:rsid w:val="00B630BC"/>
    <w:rsid w:val="00CB470F"/>
    <w:rsid w:val="00D272D9"/>
    <w:rsid w:val="00E112D4"/>
    <w:rsid w:val="02E0C2C4"/>
    <w:rsid w:val="045AD77D"/>
    <w:rsid w:val="06CB36E3"/>
    <w:rsid w:val="08E69052"/>
    <w:rsid w:val="0A4E6F0A"/>
    <w:rsid w:val="0CCE2C08"/>
    <w:rsid w:val="128F1A2E"/>
    <w:rsid w:val="15ED2CE1"/>
    <w:rsid w:val="16176DBB"/>
    <w:rsid w:val="1BEB98E3"/>
    <w:rsid w:val="1C3C4264"/>
    <w:rsid w:val="1D3C9654"/>
    <w:rsid w:val="22379547"/>
    <w:rsid w:val="239A3609"/>
    <w:rsid w:val="253EF852"/>
    <w:rsid w:val="25EE1596"/>
    <w:rsid w:val="2608B834"/>
    <w:rsid w:val="263E88CF"/>
    <w:rsid w:val="29EF1A12"/>
    <w:rsid w:val="2A5809CA"/>
    <w:rsid w:val="2ACBE079"/>
    <w:rsid w:val="2F2A4D70"/>
    <w:rsid w:val="31BEF27A"/>
    <w:rsid w:val="321375AE"/>
    <w:rsid w:val="3250672D"/>
    <w:rsid w:val="34E8B264"/>
    <w:rsid w:val="36218321"/>
    <w:rsid w:val="3A9C1073"/>
    <w:rsid w:val="3F29AD5A"/>
    <w:rsid w:val="410D5BB1"/>
    <w:rsid w:val="4257F8BB"/>
    <w:rsid w:val="43B40DA8"/>
    <w:rsid w:val="456B4006"/>
    <w:rsid w:val="45A47A71"/>
    <w:rsid w:val="4A5F858A"/>
    <w:rsid w:val="4CCE7A78"/>
    <w:rsid w:val="56E350E4"/>
    <w:rsid w:val="588708DF"/>
    <w:rsid w:val="6086BA35"/>
    <w:rsid w:val="60943666"/>
    <w:rsid w:val="61B73F5B"/>
    <w:rsid w:val="6214C2C8"/>
    <w:rsid w:val="6CD72809"/>
    <w:rsid w:val="7298189D"/>
    <w:rsid w:val="740FDDD1"/>
    <w:rsid w:val="741BA5D8"/>
    <w:rsid w:val="7EA6767F"/>
    <w:rsid w:val="7F00E597"/>
    <w:rsid w:val="7F58D6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0DA8F"/>
  <w15:docId w15:val="{207ACAB3-5649-4BBB-A98F-1E01A522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Noto Sans" w:eastAsia="Noto Sans" w:hAnsi="Noto Sans" w:cs="Noto Sans"/>
      <w:lang w:val="nl-NL"/>
    </w:rPr>
  </w:style>
  <w:style w:type="paragraph" w:styleId="Kop1">
    <w:name w:val="heading 1"/>
    <w:basedOn w:val="Standaard"/>
    <w:uiPriority w:val="9"/>
    <w:qFormat/>
    <w:pPr>
      <w:spacing w:before="100"/>
      <w:ind w:left="180"/>
      <w:outlineLvl w:val="0"/>
    </w:pPr>
    <w:rPr>
      <w:b/>
      <w:bCs/>
      <w:sz w:val="28"/>
      <w:szCs w:val="28"/>
    </w:rPr>
  </w:style>
  <w:style w:type="paragraph" w:styleId="Kop2">
    <w:name w:val="heading 2"/>
    <w:basedOn w:val="Standaard"/>
    <w:uiPriority w:val="9"/>
    <w:unhideWhenUsed/>
    <w:qFormat/>
    <w:pPr>
      <w:ind w:left="149"/>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119"/>
      <w:ind w:left="6301"/>
    </w:pPr>
    <w:rPr>
      <w:rFonts w:ascii="Arial" w:eastAsia="Arial" w:hAnsi="Arial" w:cs="Arial"/>
      <w:b/>
      <w:bCs/>
      <w:sz w:val="39"/>
      <w:szCs w:val="3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E112D4"/>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E112D4"/>
    <w:rPr>
      <w:b/>
      <w:bCs/>
    </w:rPr>
  </w:style>
  <w:style w:type="paragraph" w:styleId="Koptekst">
    <w:name w:val="header"/>
    <w:basedOn w:val="Standaard"/>
    <w:link w:val="KoptekstChar"/>
    <w:uiPriority w:val="99"/>
    <w:unhideWhenUsed/>
    <w:rsid w:val="00B07862"/>
    <w:pPr>
      <w:tabs>
        <w:tab w:val="center" w:pos="4536"/>
        <w:tab w:val="right" w:pos="9072"/>
      </w:tabs>
    </w:pPr>
  </w:style>
  <w:style w:type="character" w:customStyle="1" w:styleId="KoptekstChar">
    <w:name w:val="Koptekst Char"/>
    <w:basedOn w:val="Standaardalinea-lettertype"/>
    <w:link w:val="Koptekst"/>
    <w:uiPriority w:val="99"/>
    <w:rsid w:val="00B07862"/>
    <w:rPr>
      <w:rFonts w:ascii="Noto Sans" w:eastAsia="Noto Sans" w:hAnsi="Noto Sans" w:cs="Noto Sans"/>
      <w:lang w:val="nl-NL"/>
    </w:rPr>
  </w:style>
  <w:style w:type="paragraph" w:styleId="Voettekst">
    <w:name w:val="footer"/>
    <w:basedOn w:val="Standaard"/>
    <w:link w:val="VoettekstChar"/>
    <w:uiPriority w:val="99"/>
    <w:unhideWhenUsed/>
    <w:rsid w:val="00B07862"/>
    <w:pPr>
      <w:tabs>
        <w:tab w:val="center" w:pos="4536"/>
        <w:tab w:val="right" w:pos="9072"/>
      </w:tabs>
    </w:pPr>
  </w:style>
  <w:style w:type="character" w:customStyle="1" w:styleId="VoettekstChar">
    <w:name w:val="Voettekst Char"/>
    <w:basedOn w:val="Standaardalinea-lettertype"/>
    <w:link w:val="Voettekst"/>
    <w:uiPriority w:val="99"/>
    <w:rsid w:val="00B07862"/>
    <w:rPr>
      <w:rFonts w:ascii="Noto Sans" w:eastAsia="Noto Sans" w:hAnsi="Noto Sans" w:cs="Noto Sans"/>
      <w:lang w:val="nl-NL"/>
    </w:rPr>
  </w:style>
  <w:style w:type="character" w:styleId="Hyperlink">
    <w:name w:val="Hyperlink"/>
    <w:basedOn w:val="Standaardalinea-lettertype"/>
    <w:uiPriority w:val="99"/>
    <w:unhideWhenUsed/>
    <w:rsid w:val="005E63A5"/>
    <w:rPr>
      <w:color w:val="0000FF" w:themeColor="hyperlink"/>
      <w:u w:val="single"/>
    </w:rPr>
  </w:style>
  <w:style w:type="character" w:styleId="Onopgelostemelding">
    <w:name w:val="Unresolved Mention"/>
    <w:basedOn w:val="Standaardalinea-lettertype"/>
    <w:uiPriority w:val="99"/>
    <w:semiHidden/>
    <w:unhideWhenUsed/>
    <w:rsid w:val="005E63A5"/>
    <w:rPr>
      <w:color w:val="605E5C"/>
      <w:shd w:val="clear" w:color="auto" w:fill="E1DFDD"/>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98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catie@rvtstjozef.zkj.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zorgsaam@delichtervelde.zkj.be" TargetMode="External"/><Relationship Id="rId1" Type="http://schemas.openxmlformats.org/officeDocument/2006/relationships/hyperlink" Target="mailto:zorgsaam@delichtervelde.zkj.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B565756346544BED2F6219FF6B06B" ma:contentTypeVersion="9" ma:contentTypeDescription="Een nieuw document maken." ma:contentTypeScope="" ma:versionID="8e541855fb883ce262ca806731e05bcd">
  <xsd:schema xmlns:xsd="http://www.w3.org/2001/XMLSchema" xmlns:xs="http://www.w3.org/2001/XMLSchema" xmlns:p="http://schemas.microsoft.com/office/2006/metadata/properties" xmlns:ns2="771bce2d-5a76-47d8-bc5f-6aadea3ba75a" xmlns:ns3="a7500d04-728b-4016-a334-607c123ef75d" targetNamespace="http://schemas.microsoft.com/office/2006/metadata/properties" ma:root="true" ma:fieldsID="26b588db7749630402da41bd4ecf3e89" ns2:_="" ns3:_="">
    <xsd:import namespace="771bce2d-5a76-47d8-bc5f-6aadea3ba75a"/>
    <xsd:import namespace="a7500d04-728b-4016-a334-607c123ef7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bce2d-5a76-47d8-bc5f-6aadea3ba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00d04-728b-4016-a334-607c123ef75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500d04-728b-4016-a334-607c123ef75d">
      <UserInfo>
        <DisplayName>vlasbloem Sint Antonius</DisplayName>
        <AccountId>402</AccountId>
        <AccountType/>
      </UserInfo>
      <UserInfo>
        <DisplayName>Vlaspit Sint Antonius</DisplayName>
        <AccountId>403</AccountId>
        <AccountType/>
      </UserInfo>
      <UserInfo>
        <DisplayName>Kaverweide Sint Antonius</DisplayName>
        <AccountId>404</AccountId>
        <AccountType/>
      </UserInfo>
      <UserInfo>
        <DisplayName>Rietveld Sint Antonius</DisplayName>
        <AccountId>405</AccountId>
        <AccountType/>
      </UserInfo>
      <UserInfo>
        <DisplayName>Gino Lardenoit</DisplayName>
        <AccountId>406</AccountId>
        <AccountType/>
      </UserInfo>
      <UserInfo>
        <DisplayName>Veerle Vlaminck</DisplayName>
        <AccountId>378</AccountId>
        <AccountType/>
      </UserInfo>
      <UserInfo>
        <DisplayName>Karen  Cattrysse</DisplayName>
        <AccountId>407</AccountId>
        <AccountType/>
      </UserInfo>
      <UserInfo>
        <DisplayName>Sabine Philips</DisplayName>
        <AccountId>176</AccountId>
        <AccountType/>
      </UserInfo>
      <UserInfo>
        <DisplayName>Bedet Declippeleir</DisplayName>
        <AccountId>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702C-2135-4E72-BD78-5299CFA8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bce2d-5a76-47d8-bc5f-6aadea3ba75a"/>
    <ds:schemaRef ds:uri="a7500d04-728b-4016-a334-607c123ef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E04AE-E5C2-43B2-9B13-5B4DBF5512E7}">
  <ds:schemaRefs>
    <ds:schemaRef ds:uri="http://schemas.microsoft.com/office/2006/metadata/properties"/>
    <ds:schemaRef ds:uri="http://schemas.microsoft.com/office/infopath/2007/PartnerControls"/>
    <ds:schemaRef ds:uri="a7500d04-728b-4016-a334-607c123ef75d"/>
  </ds:schemaRefs>
</ds:datastoreItem>
</file>

<file path=customXml/itemProps3.xml><?xml version="1.0" encoding="utf-8"?>
<ds:datastoreItem xmlns:ds="http://schemas.openxmlformats.org/officeDocument/2006/customXml" ds:itemID="{94F4B228-221E-4EA5-830A-6D9228DB5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218</Words>
  <Characters>1200</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 buurt WZC De Lichtervelde 12.10.2020</dc:title>
  <dc:creator>Daphné</dc:creator>
  <cp:keywords>DAD78rves6U,BADHi8wmw3I</cp:keywords>
  <cp:lastModifiedBy>Sarah Willems</cp:lastModifiedBy>
  <cp:revision>2</cp:revision>
  <dcterms:created xsi:type="dcterms:W3CDTF">2020-12-24T10:36:00Z</dcterms:created>
  <dcterms:modified xsi:type="dcterms:W3CDTF">2020-12-24T10:36:00Z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Canva</vt:lpwstr>
  </property>
  <property fmtid="{D5CDD505-2E9C-101B-9397-08002B2CF9AE}" pid="4" name="LastSaved">
    <vt:filetime>2020-10-12T00:00:00Z</vt:filetime>
  </property>
  <property fmtid="{D5CDD505-2E9C-101B-9397-08002B2CF9AE}" pid="5" name="ContentTypeId">
    <vt:lpwstr>0x01010088FB565756346544BED2F6219FF6B06B</vt:lpwstr>
  </property>
</Properties>
</file>